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(był to) JAHWE, Bóg Zastępów, JAHWE – (bo tak) wspomina się o Nim.*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JAHWE, Bóg Zastępów, JAHWE — pod tym imieniem sławny.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nawróć się do swego Boga, przestrzegaj miłosierdzia i sądu i oczekuj swego Boga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ty do Boga twego nawróć, miłosierdzia i sądu przestrzegaj, a oczekiwaj zawżdy 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nawrócisz się do Boga twego, miłosierdzia i sądu przestrzegaj a miej nadzieję w Bogu twoim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powróć do Boga swojego - przestrzegaj miłości i prawa, zawsze ufaj twojemu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Zastępów, Pan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Zastępów, JAHWE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Zastępów, JAHWE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Zastępów, Jahwe jest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Бог Вседержитель буде його память.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to Bóg Zastępów, WIEKUISTY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wróć do swego Boga, strzegąc lojalnej życzliwości i sprawiedliwości; i stale pokładaj nadzieję w swym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Jego sławne (l. wspominane )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3:15&lt;/x&gt;; &lt;x&gt;230 102:13&lt;/x&gt;; &lt;x&gt;230 135:13&lt;/x&gt;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2024-06-02T10:26:43Z</dcterms:modified>
</cp:coreProperties>
</file>