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 polnymi zwierzętami, podniebnymi ptakami i z tym, co pełza po ziemi, a łuk i miecz, i wojnę wyrwę z ziemi, i sprawię, że ułożą się do snu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ze zwierzętami pól, z ptakami i z tym, co pełza po ziemi, a połamię łuk i miecz — usunę z ziemi wojnę; dzięki Mnie do snu ułożą się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też sobie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też sobie w wierze, i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w wierze: a poznasz,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przez wierność, a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ustanowię dla niej przymierze ze zwierzętami polnymi i ptactwem niebieskim, i płazami ziemi, a łuk i miecz, i wojnę zniosę z ziemi i sprawię, że będzie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przymierze z nimi i ze zwierzętami polnymi, z ptactwem podniebnym i z płazami, a łuk, miecz i wojnę usunę z tego kraju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 ustanowię dla nich przymierze z dzikimi zwierzętami, ptactwem powietrznym i płazami ziemnymi. Połamię łuki i miecze, wygaszę wojny w kraju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zawrę dla Izraela przymierze z dzikimi zwierzętami, z ptactwem w przestworzach i z płazami na ziemi; usunę z kraju łuk, miecz i oręż wojenny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завіщаю з ними завіт в тому дні зі звірами поля і з птахами неба і з плазунами землі. І лук і меч і війну розібю в землі і поселю тебе у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zawrę dla nich przymierze z dzikim zwierzem, z ptactwem nieba i robakami ziemi; a łuk, miecz i wojnę zniosę z ziemi; 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się z tobą w wierności; i znać będziesz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2024-06-01T17:41:05Z</dcterms:modified>
</cp:coreProperties>
</file>