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buduje w niebie swoje piętra,* a swe sklepienie** posadawia na ziemi, który zwołuje wody morza i rozlewa je po powierzchni ziemi – Jego imię (brzmi)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niebie wznosi piętra swych budowli, swój nieboskłon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osadza na ziemi, On zwołuje do siebie wody morza, zrasza nimi to, co żyje na lądach — Jego imię brzmi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w niebie swoje stopnie i ustanowił na ziemi swój zastęp; on przywołuje wody morskie i rozlewa je po powierzchni ziemi.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niebiesiech zbudował pałace swoje, a zastęp swój na ziemi uszykował; który może zawołać wody morskie, a wylać je na oblicze ziemi; Pan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buduje na niebie wysokie mieszkanie swoje, a snopek swój na ziemi zasadził, który przyzywa wód morskich i wylewa je na oblicze ziemie: JAHWE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[Pan] zbudował na niebiosach pałac wysoki, a sklepienie jego oparł o ziemię; zwołuje wody morskie i rozlewa je na powierzchni ziemi, Pan - oto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Buduje w niebie swoją komnatę, a strop swój zakłada na ziemi; skrzykuje wody do morza i rozlewa je po powierzchni ziemi - Pan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zbudował w niebie swoje mieszkanie, a sklepienie oparł o ziemię, przyzywa wody morskie i rozlewa je na powierzchni ziemi − JAHWE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swój tron na niebiosach, a jego sklepienie oparł o ziemię. Przywołuje wody morskie i rozlewa je po powierzchni ziemi. Nosi On imię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niebie zbudował stopnie [swego tronu] i oparł o ziemię swe sklepienie; On przywołuje wody morskie, żeby je rozlać po powierzchni ziemi. Jahwe jest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будує до неба його піднесення, і основує його обіцянку на землі, Він прикликує воду моря і її виливає на лице землі. Господь Бог Вседержитель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w niebiosach Swoje górne stopnie, a nad ziemią utwierdził Swoje stropy; On wzywa wody morza i rozlewa je na obliczu ziemi; Jego Imię to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ʼTen, który buduje w niebiosach swe schody, a swą budowlę nad ziemią, którą założył; ten, który przyzywa wody morza, aby je wylać na powierzchnię ziemi – jego imię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10:19-20&lt;/x&gt;; &lt;x&gt;230 104:3&lt;/x&gt;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sklepienie, </w:t>
      </w:r>
      <w:r>
        <w:rPr>
          <w:rtl/>
        </w:rPr>
        <w:t>אֲגֻּדָה</w:t>
      </w:r>
      <w:r>
        <w:rPr>
          <w:rtl w:val="0"/>
        </w:rPr>
        <w:t xml:space="preserve"> (’aguda h), lub: zastęp.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dodaje: Bóg Wszechmogący, ὁ θεὸς ὁ παντοκράτωρ.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2024-06-02T03:04:42Z</dcterms:modified>
</cp:coreProperties>
</file>