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79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– i stanęli obozem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i stanął obozem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i stanęli obozem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Chacerot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wyruszył z Chacerot i obozowali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підвівся нарід з Асироту, і отаборився в пустині Фаран.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lud wyruszył z Chacerotu i stanął obozem na puszczy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lud wyruszył z Chacerot i rozłożył się obozem na pustkowiu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2024-05-29T19:23:01Z</dcterms:modified>
</cp:coreProperties>
</file>