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oznajmił Izraelitom te słowa, ci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powtórzył te słowa wszystkim synom Izraela, i lud bardzo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te słowa wszystkim synom Izraelskim, i płakał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wszystkie te słowa do wszech synów Izraelowych, i płakał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wszystkim Izraelitom.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powiedział te słowa wszystkim synom izraelskim,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te słowa wszystkim Izraelitom, oni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wszystkim Izraelitom,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powtórzył te słowa wszystkim Izraelitom,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wszystkie te słowa synom Jisraela i lud żałował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ці слова всім ізраїльським синам, і нарід дуже засмутився.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opowiedział te słowa wszystkim synom Israela, zatem lud bardzo lamentował.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oznajmił te słowa wszystkim synom Izraela, lud zaczął się ogromnie smucić.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2024-06-01T22:39:34Z</dcterms:modified>
</cp:coreProperties>
</file>