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odpowiedział: Nie możesz przejść przez nasz kraj, inaczej wyjdę przeciw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odpowiedział mu: Nie przejdziesz przez moją ziemię, bo inaczej wyjdę przeciwko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Edom: Nie pójdziesz przez moję ziemię, bym snać z mieczem nie wyszedł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Edom odpowiedział: Nie pójdziesz przez mię, bo inaczej zbrojnoć zajadę.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Edom: Nie pójdziecie przez nasz kraj, w przeciwnym razie zastąpimy wam drogę z mieczem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Edom: Nie wolno wam przejść przez moją ziemię; w przeciwnym razie wystąpimy z mieczem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mu odpowiedział: Nie pójdziesz przez mój kraj, w przeciwnym razie z mieczem wyjdę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Edomu dał im taką odpowiedź: „Nie pójdziesz przez mój kraj! W przeciwnym razie wyjdę przeciwko tobie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odpowiedział mu: - Nie możesz przechodzić przez mój [kraj], gdyż w przeciwnym razie z mieczem, wyjdę naprzeciw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powiedział mu: Nie przejdziesz przez mój [obszar]! Inaczej z mieczem wyjdę naprzeciw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Едом: Не перейдеш через мене. Якщо ж ні, війною вийдемо тобі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mu odpowiedział: Nie przejdziesz przeze mnie. W przeciwnym razie, wystąpię przeciwko tobie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 powiedział mu: ”Nie wolno ci przejść przeze mnie, żebym czasem nie wyszedł z mieczem naprzeciw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2024-05-31T05:40:43Z</dcterms:modified>
</cp:coreProperties>
</file>