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 powiedzieli do niego: Przejdziemy główną drogą,* a jeśli będziemy pili z twoich wód, ja i moje stada, to uiszczę jej cenę, żadna to sprawa – chciałbym (jedynie) przejść pieszo.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 ponowili prośbę: Pozwól nam przejść główną drogą. Jeśli wraz z naszymi stadami skorzystamy z twojej wody, to chętnie ci zapłacimy. Chcielibyśmy jedynie przejść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Izraela powiedzieli mu: Pójdziemy główną drogą, a jeśli będziemy pili twoją wodę, my i nasze zwierzęta, zapłacimy za to. Niczego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żądamy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tylko przejdziemy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synowie Izraelscy: Bitym gościńcem pójdziemy, a jeślibyśmy wody twoje pili, my i bydła nasze, zapłacimyć je; nic innego nie żądamy, tylko abyśmy pieszo przeszli.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Izraelowi: Bitym gościńcem pójdziemy, a jeśli będziemy pić wodę twoję my i bydło nasze, damy, co słuszna jest, żadnej nie będzie o zapłatę trudności, tylko niech prędko przejdziemy.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wówczas Izraelici: Chcemy jedynie przejść utartą drogą. A gdybyśmy pili waszą wodę – tak my, jak i trzody nasze – zapłacimy. Nie chodzi o nic więcej, tylko o zwykłe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odpowiedzieli mu: Pójdziemy utartą drogą, a jeżeli już my i nasze stada będziemy pić twoją wodę, to zapłacimy za nią; rzecz to błaha. Chodzi tylko o to, abym pieszo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mu Izraelici: Chcemy tylko skorzystać z bitego szlaku. Gdyby ktoś z nas lub z naszego bydła pił twoją wodę, zapłacimy ustaloną cenę. Nie chodzi o nic więcej jak tylko o 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mu tłumaczyli: „Chcemy przejść utartym szlakiem. A gdybyśmy, zarówno ludzie, jak i nasze stada pili twoją wodę, zapłacimy ci za to. Nie chodzi o nic więcej, tylko o zwykłe piesze przejście”.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Izraelici mówili mu: - Pójdziemy utartą drogą, a jeśli będziemy pić twoją wodę - my i nasze stada - zapłacimy należną cenę. Idzie jedynie o to, aby wolno nam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powiedzieli do niego: Będziemy się trzymać bitego traktu i jeżeli my albo nasz dobytek będzie pić wodę, zapłacimy jej cenę. [Nie umniejszymy cię o] żadną rzecz. Przejdziemy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 ізраїльські сини: При горі перейдемо; якщо ж твою воду питимемо я і скотина, дам тобі заплату. Але це мала справа, перейдемо при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powiedzieli do niego: Pójdziemy gościńcem, a gdybyśmy pili twoje wody ja i moje stada zapłacę ich cenę; chcę jedynie abym przeszedł swoimi stopami, nic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zaś rzekli do niego: ”Pójdziemy gościńcem; a gdybym ja i mój dobytek pił twoją wodę, dam jej równowartość. ” Nie chcę nic więcej, jak tylko przejść pieszo”.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główną drogą, </w:t>
      </w:r>
      <w:r>
        <w:rPr>
          <w:rtl/>
        </w:rPr>
        <w:t>מְסִּלָה</w:t>
      </w:r>
      <w:r>
        <w:rPr>
          <w:rtl w:val="0"/>
        </w:rPr>
        <w:t xml:space="preserve"> (mesilla h), lub: bitym traktem.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2024-05-31T05:17:34Z</dcterms:modified>
</cp:coreProperties>
</file>