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Izraela weźmiesz po jednym wziętym z pięćdziesięciu: z ludzi, z rogacizny, z osłów i z owiec – z całego bydła – i dasz je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połowy przypadającej na synów Izraela, weź jedno na pięćdziesiąt, człowieka, bydlę, osła lub owcę, i przekaż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połowy synów Izraela weź po jednym z pięćdziesięciu z ludzi, wołów, osłów, owiec,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zwierząt, i oddaj to Lewitom, którzy pełnią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Izraelskich weźmiesz jedną część z pięciudziesiąt, z ludzi, z wołów, z osłów, i z owiec, i z wszelkiego bydła, i oddasz to Lewitom trzymającym straż w przybytku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też synów Izraelowych weźmiesz pięćdziesiątą głowę ludzi i z wołów, i osłów, i owiec, wszystkich źwierząt, i dasz je Lewitom, którzy czują na straży przybytku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reszcie] Izraelitów weźmiesz pięćdziesiątą część, tak ludzi, jak też wołów, osłów i owiec, z całego bydła, i dasz to lewitoms, którzy pełnią służbę w 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weźmiesz po jednym z pięćdziesięciu, zarówno z ludzi, jak z bydła, jak z osłów, jak z owiec, ze wszystkich zwierząt domowych, i dasz je Lewitom, pełniącym służbę przy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połowy należącej do Izraelitów weźmiesz pięćdziesiątą część, zarówno z ludzi, jak i z wołów, osłów i owiec, z wszelkiego zwierzęcia. Następnie przekażesz to lewitom, którzy czuwają nad posługami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przyznanej Izraelitom weźmiesz pięćdziesiątą część ludzi oraz wołów, osłów i owiec, które oddasz lewitom pełniącym służbę w mieszkaniu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 przeznaczonej dla synów Izraela weźmiesz po jednym wybranym z pięćdziesięciu ludzi, wołów, osłów, owiec i [w ogóle] wszelkiego bydła, i dasz to Lewitom, pełniącym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połowy, [która przypadnie] synom Jisraela, weź po jednym z pięćdziesięciu z ludzi, z bydła, z osłów i z owiec, ze wszystkich zwierząt, i przekaż je Lewitom czuwającym na straży Miejsca 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половини, що є ізраїльських синів візьмеш одного з пятдесяти, з людей і з волів і з овець і з ослів і з усіх скотів, і даси їх Левітам, що зберігають сторожі в Господньому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połowy synów Israela weźmiesz po jednym z pięćdziesięciu z ludzi, z rogacizny, z osłów, z trzód i z wszelkiego domowego bydła i oddasz to Lewitom, którzy trzymają straż przy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synów Izraela masz wziąć po jednej z pięćdziesięciu – z ludzi, ze stada. z osłów i z trzody, z wszelkiego zwierzęcia domowego – i dasz je Lewitom wywiązującym się z obowiązku wobec przybytku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2024-06-02T10:29:59Z</dcterms:modified>
</cp:coreProperties>
</file>