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Remmon Fares, położyli się obozem w 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Rimmon-Perec, i rozbili obóz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Rimon Parec i obozowali w Liwna.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Реммон Фареса і отаборилися в Левоні.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Rymmen–Perec i stanęli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Rimmon-Perec i rozłożyli się obozem w 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Lebona.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2024-05-28T12:29:50Z</dcterms:modified>
</cp:coreProperties>
</file>