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Makhelot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Makelot, położyli się obozem w Tahat.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Macelot przyszli do Taat.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Makkelot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Makhelot,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Makelot i obozowali w Tachat.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Макилоту і отаборилися в Катааті.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Makheloth i stanęli obozem w Tachath.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Makhelot i rozłożyli się obozem w 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2024-05-28T20:42:21Z</dcterms:modified>
</cp:coreProperties>
</file>