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to wszystko przed JAHWE i złoży w ofierze za grzech i w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i złoży jego ofiarę za grzech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kapłan przed Panem, i uczyni ofiarę za grzech jego, i całopalenie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ofiaruje kapłan przed JAHWE i uczyni tak za grzech jako i 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wszystko przed Pana i złoży ofiarę przebłagalną oraz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przed Panem i dokona za niego ofiary za grzech i ofiary całopalnej,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wszystko przed JAHWE i złoży ofiarę przebłagalną za grzech oraz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to przed JAHWE i złoży w jego imieniu ofiarę przebłagalną i 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wszystko przed Jahwe, dopełniając w jego imieniu ofiary przebłagania i 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to w oddaniu przed Boga i złoży jako oddanie za grzech [chatat] i jako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перед Господом, і принесе те, що за гріх, його і його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to przed WIEKUISTYM i spełni jego ofiarę zagrzeszną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przed obliczem JAHWE i złoży jego dar ofiarny za grzech oraz jego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2024-05-30T16:44:15Z</dcterms:modified>
</cp:coreProperties>
</file>