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krwią* i Jerozolimę niesprawiedliwością.**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kosztem krwi i Jerozolimę kosztem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Syjon krwią, a Jerozolimę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budujecie Syjon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krwią budujecie Syjon, a nieprawością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Syjon, przelewając krew, a Jeruzalem, popełniając zbrodnię.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na krwi, a Jerozolimę –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Syjon budujecie na krwi, a Jerozolimę 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krwi wznosicie Syjon, a Jeruzalem na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будуєте Сіон в крові, і Єрусалим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 Cyon na krwi, a Jeruszalaim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 aktami przelewu krwi, a Jerozolimę – nieprawością.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&lt;x&gt;430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2024-06-03T18:47:37Z</dcterms:modified>
</cp:coreProperties>
</file>