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Zachariasza 14:10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Cała ta ziemia będzie przemieniona jak Araba,* od Geby aż po Rimmon** na południe od Jerozolimy. I będzie wyniesiona, i osiądzie na swoim dawnym miejscu od Bramy Beniamina aż do miejsca Bramy Pierwszej, aż do Bramy Narożnej,*** i od Wieży Chananela aż do tłoczni królewskich.****</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Cała ta ziemia zostanie zamieniona w równinę,</w:t>
            </w:r>
            <w:r>
              <w:rPr>
                <w:rFonts w:ascii="Times New Roman" w:eastAsia="Times New Roman" w:hAnsi="Times New Roman" w:cs="Times New Roman"/>
                <w:noProof w:val="0"/>
                <w:sz w:val="24"/>
              </w:rPr>
              <w:t xml:space="preserve"> od Geby aż po Rimmon</w:t>
            </w:r>
            <w:r>
              <w:rPr>
                <w:rFonts w:ascii="Times New Roman" w:eastAsia="Times New Roman" w:hAnsi="Times New Roman" w:cs="Times New Roman"/>
                <w:noProof w:val="0"/>
                <w:sz w:val="24"/>
              </w:rPr>
              <w:t xml:space="preserve"> na południe od Jerozolimy. Sama zaś Jerozolima zostanie wyniesiona. Zajmować ona będzie swoje dawne miejsce od Bramy Beniamina aż do Bramy Pierwszej, do Bramy Narożnej,</w:t>
            </w:r>
            <w:r>
              <w:rPr>
                <w:rFonts w:ascii="Times New Roman" w:eastAsia="Times New Roman" w:hAnsi="Times New Roman" w:cs="Times New Roman"/>
                <w:noProof w:val="0"/>
                <w:sz w:val="24"/>
              </w:rPr>
              <w:t xml:space="preserve"> i od Wieży Chananela aż do tłoczni królewskich.</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Cała ziemia zamieni się w równinę od Geba aż do Rimmon, na południe od Jerozolimy. Będzie wywyższona i zamieszkana na swoim miejscu, od Bramy Beniamina aż do miejsca dawnej bramy i aż do Bramy Narożnej i od Wieży Chananeela aż do tłoczni królewskich.</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uczyniona będzie ta wszystka ziemia, jako równina od Gabaa aż do Remmon na południe ku Jeruzalemowi, który wywyższony będąc, stać będzie na miejscu swojem od bramy Benjaminowej aż do miejsca bramy pierwszej i aż do bramy węgielnej, a od wieży Chananeel aż do pras królewskich.</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wróci się wszytka ziemia aż do puszczy od pagórku Remmon na południe Jeruzalem. I podniesie się, i będzie mieszkał na miejscu swym od bramy Beniamin aż do miejsca bramy pierwszej i aż do bramy węgłów, i od wieże Hananeel aż do pras królewskich.</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Cały kraj zmieni się w równinę, od Geba aż po Rimmon na południe od Jerozolimy. Ona jednak będzie wyniesiona wysoko i pozostanie na swoim miejscu: od Bramy Beniamina aż do miejsca dawnej bramy, do Bramy Narożnej, od Wieży Chananeela aż do tłoczni królewskich.</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Cały kraj będzie przemieniony w równinę, od Geby aż do Rimmonu na południu. Lecz Jeruzalem będzie leżeć wysoko i pozostanie na swoim miejscu od Bramy Beniamina aż do Bramy Narożnej i od wieży Chananela aż do tłoczni królewskich.</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Cały kraj zmieni się w równinę, od Geby do Rimmon, na południe od Jerozolimy, która leżeć będzie wysoko i pozostanie na swoim miejscu od Bramy Beniamina aż do miejsca dawnej bramy, Bramy Narożnej, i od Wieży Chananela, aż do tłoczni królewskich.</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Cały kraj zamieni się w równinę, od Geba aż do Rimmon-Negeb. Jerozolima będzie położona wysoko i pozostanie na swoim miejscu od Bramy Beniamina do miejsca pierwszej bramy, Bramy Narożnej, i od Wieży Chananela do tłoczni królewskich.</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Cały kraj zamieni się w równinę, od Geby po Rimmon na południu; Jerozolima jednak leżeć będzie wysoko i pozostanie na swoim miejscu. Od bramy Beniamina do miejsca dawnej bramy, to jest bramy Narożnej, i od wieży Chananel aż do tłoczni królewskich</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Він обходитиме всю землю і пустиню від Ґаве аж до Реммона на південь Єрусалиму. А Рама остане на місці від брами Веніямина аж до місця першої брами, аж до брами кута, і аж до вежі Ананеїла, аж до точил царя.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Cały kraj stanie się podobny do doliny, od Geba – do Rimmonu, na południu Jeruszalaim. Ta zaś wzniesie się i pozostanie niewzruszona na swoim miejscu, od bramy Binjamina – aż do miejsca dawniejszej bramy, czyli bramy Narożnej, oraz od wieży Chananel – aż do królewskich tłoczni.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”Cała ta ziemia będzie przemieniona niczym Araba, od Geby po Rimmon na południe od Jerozolimy; a ona się podźwignie i będzie zamieszkana na swoim miejscu, od Bramy Beniamina aż do miejsca Bramy Pierwszej, aż do Bramy Narożnej, i od Wieży Chananela aż po królewskie kadzie tłoczni.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Lub: równina. Araba, dolina rozciągająca się od Jeziora Galilejskiego przez Dolinę Jordanu i Morze Martwe aż do zatoki Akaba.</w:t>
      </w:r>
    </w:p>
  </w:footnote>
  <w:footnote w:id="3">
    <w:p>
      <w:pPr>
        <w:pStyle w:val="FootnoteText"/>
      </w:pPr>
      <w:r>
        <w:rPr>
          <w:rStyle w:val="FootnoteReference"/>
        </w:rPr>
        <w:t>2)</w:t>
      </w:r>
      <w:r>
        <w:t xml:space="preserve"> </w:t>
      </w:r>
      <w:r>
        <w:t>Tj. od pn krańca Judei (&lt;x&gt;120 23:8&lt;/x&gt;) po jej pd (&lt;x&gt;60 15:32&lt;/x&gt;;&lt;x&gt;60 19:7&lt;/x&gt;), ok. 56 km.</w:t>
      </w:r>
    </w:p>
  </w:footnote>
  <w:footnote w:id="4">
    <w:p>
      <w:pPr>
        <w:pStyle w:val="FootnoteText"/>
      </w:pPr>
      <w:r>
        <w:rPr>
          <w:rStyle w:val="FootnoteReference"/>
        </w:rPr>
        <w:t>3)</w:t>
      </w:r>
      <w:r>
        <w:t xml:space="preserve"> </w:t>
      </w:r>
      <w:r>
        <w:t>Tj. wzdłuż murów pn od wsch na zach.</w:t>
      </w:r>
    </w:p>
  </w:footnote>
  <w:footnote w:id="5">
    <w:p>
      <w:pPr>
        <w:pStyle w:val="FootnoteText"/>
      </w:pPr>
      <w:r>
        <w:rPr>
          <w:rStyle w:val="FootnoteReference"/>
        </w:rPr>
        <w:t>4)</w:t>
      </w:r>
      <w:r>
        <w:t xml:space="preserve"> </w:t>
      </w:r>
      <w:r>
        <w:t>Tj. od pn na pd.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2024-06-02T09:36:00Z</dcterms:modified>
</cp:coreProperties>
</file>