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zasiedli otwarte obszary,* ** takie w niej będzie mnóstwo ludzi i bydła!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polecił mu: Biegnij i powiedz temu młodzieńcowi: Jerozolima rozciągać się będzie na otwartym obszarze, takie w niej będzie mnóstwo ludzi oraz bydła!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— posłał mnie na chwałę do tych narodów, które was ograbiły, bo kto was dotyka, dotyka źrenicy jego 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Posłał mię po sławę przeciwko tym narodom, którzy was złupili; bo kto się was dotyka, dotyka się źrenicy oka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Po chwale posłał mię do narodów, które was złupiły. Bo kto się was dotknie, dotyka się źrzenice oka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Przesławny, do narodów, które was ograbiły: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Pobiegnij i powiedz owemu młodzieńcowi tak: Miastem otwartym będzie Jeruzalem, bo mnóstwo w nim ludzi i bydła!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miastem otwartym, będzie w nim wiele ludzi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„Biegnij, powiedz temu młodzieńcowi: Jerozolima będzie miastem otwartym, bo mnóstwo w niej mieszkańców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”Biegnij i powiedz temu młodzieńcowi: Jerozolima będzie zamieszkana jako miasto otwarte ze względu na mnóstwo ludzi i bydła, które się tam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нього, мовлячи: Побіжи і скажи до того молодця, мовлячи: Щедро замешканим буде Єрусалим множеством людей і скотини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Pobiegnij i tak oświadcz owemu młodzieńcowi: Jeruszalaim się rozłoży niczym otwarte miasto, wskutek mnóstwa ludności i bydła w jej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JAHWE Zastępów: ʼPo chwale posłał mnie do narodów, które was łupiły; gdyż kto dotyka was, dotyka źrenicy mego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Jerozolima rozciągać się będzie na otwartej przestrzeni.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2024-05-31T03:46:13Z</dcterms:modified>
</cp:coreProperties>
</file>