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i spojrzałem – a oto wyszły dwie kobiety, i wiatr w ich skrzydłach, a oto miały skrzydła jak skrzydła bociana.* ** I podniosły efę między niebo a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wzrok, zauważyłem dwie kobiety. Wiatr poruszał ich skrzydłami, które przypominały skrzydła bocianie. Podniosły efę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swoje oczy i spojrzałem, a oto wyszły dwie kobiety mające wiatr pod swoimi skrzydłami,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skrzydła przypominały skrzydła bocianie. I podniosły efę między ziemią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oczu swych ujrzałem, a oto dwie niewiasty wychodziły, mające wiatr w skrzydłach swych, a miały skrzydła, jako skrzydła bocianie, i podniosły ono efa między ziemię i między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podnosiłem oczy swoje, i ujźrzałem: ano dwie niewieście wychodzące, a duch w skrzydłach ich. A miały skrzydła jako skrzydła u kanie i podniosły dzban między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patrzyłem. I oto ujrzałem dwie kobiety. Zbliżały się na skrzydłach, podobnych do skrzydeł bocianich, rozpostartych na wietrze i poniosły dzban wysoko, między niebem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spojrzałem, a oto wyszły dwie kobiety, których skrzydła poruszał wiatr, a miały skrzydła jak skrzydła bocianie. I one podniosły efę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zobaczyłem dwie kobiety, które wyszły, niosąc wiatr w swoich skrzydłach podobnych do skrzydeł bociana. Uniosły dzban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zobaczyłem dwie wychodzące kobiety, a wiatr dmuchał w ich skrzydła. Skrzydła zaś były podobne do skrzydeł bocianich. I uniosły dzban między ziemię a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patrzałem: A oto ukazały się dwie kobiety; wiatr dął w ich skrzydła - miały bowiem skrzydła, podobne do skrzydeł bocianich - i te uniosły efę wysoko między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побачив, і ось дві жінки, що виходять, і дух в їхніх крилах, і вони мали крила наче крила чорногуза. І взяли мірило посеред землі і посеред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podniosłem swoje oczy, nagle zobaczyłem dwie wychodzące kobiety, a wiatr poruszał ich skrzydła; bowiem miały skrzydła na wzór skrzydeł bociana. One uniosły ową efę pomiędzy ziemię a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ujrzałem, a oto wychodziły dwie niewiasty, w ich skrzydłach zaś był wiatr. I miały skrzydła jak skrzydła bociana. I podniosły efę między ziemię a 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Bociany przelatywały przez ziemie Izraela w marcu i kwietniu, migrując do Europy. Starając się zrozumieć tę wizję, można brać pod uwagę wiele elementów: (1) bocian, </w:t>
      </w:r>
      <w:r>
        <w:rPr>
          <w:rtl/>
        </w:rPr>
        <w:t>חֲסִידָה</w:t>
      </w:r>
      <w:r>
        <w:rPr>
          <w:rtl w:val="0"/>
        </w:rPr>
        <w:t xml:space="preserve"> (chasida h), przywołuje skojarzenie z kobietą pobożną, </w:t>
      </w:r>
      <w:r>
        <w:rPr>
          <w:rtl/>
        </w:rPr>
        <w:t>חָסִידָה</w:t>
      </w:r>
      <w:r>
        <w:rPr>
          <w:rtl w:val="0"/>
        </w:rPr>
        <w:t xml:space="preserve"> (chasida h); (2) wiatr, </w:t>
      </w:r>
      <w:r>
        <w:rPr>
          <w:rtl/>
        </w:rPr>
        <w:t>רּוחַ</w:t>
      </w:r>
      <w:r>
        <w:rPr>
          <w:rtl w:val="0"/>
        </w:rPr>
        <w:t xml:space="preserve"> (ruach), może ozn. Ducha. (3) Bocian należy do ptaków nieczystych (&lt;x&gt;30 11:19&lt;/x&gt;; &lt;x&gt;50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11:19&lt;/x&gt;; &lt;x&gt;30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2024-05-23T13:53:01Z</dcterms:modified>
</cp:coreProperties>
</file>