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będę postępował wobec reszty tego ludu nie tak, jak za dni dawniejszych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uczynię z resztką tego ludu tak jak za dawnych dni,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tak jako za dni przeszłych czynię ostatkowi ludu tego,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wedle dni pierwszych ja uczynię ostatkom ludu tego,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będę dla Reszty tego ludu taki jak poprzednio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wobec resztki tego ludu tak, jak dawniej,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nie będę taki, jak za dawnych dni dla reszty ludu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jak poprzednio wobec reszty tego ludu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z ocalałą częścią tego ludu nie postąpię już tak, jak przedtem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 ранішими днями Я зроблю з тими, що осталися з цього народу,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obecnie – stanąłem wobec szczątków tego ludu nie tak, jak za poprzednich dni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dla pozostałych z tego ludu nie będę taki, jak w dawniejszych dniachʼ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2024-05-30T07:09:05Z</dcterms:modified>
</cp:coreProperties>
</file>