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zawróciłem i postanowiłem w tych dniach czynić dobrze Jerozolimie i domowi Judy.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tym czasie ponownie postanowię wyświadczać dobro Jerozolimie oraz domowi Judy.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znowu postanowiłem w tych dniach uczynić dobrze Jerozolimie i domowi Judy.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nawróciwszy się umyśliłem w te dni dobrze czynić Jeruzalemowi i domowi Judzkiemu; nie bójcież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smiłowałem się, tak nawróciwszy się umyśliłem we dni te, abym dobrze uczynił domowi Juda i Jeruzalem.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teraz zamierzam świadczyć dobro Jerozolimie i narodowi judzkiemu, 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znowu postanowiłem w tych dniach czynić dobrze Jeruzalemowi i domowi Judy.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zmieniłem zdanie i postanowiłem w tych dniach czynić dobro Jerozolimie i domowi Judy.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tych dniach znowu postanowiłem nagrodzić Jerozolimę i dom Judy.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teraz, przeciwnie, postanowiłem darzyć Jerozolimę i Dom Judy pomyślnością. 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 поставився і Я задумав в цих днях зробити добро Єрусалимові і домові Юди. Будьте мужні.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obecnych dniach postanowiłem znowu dobrze świadczyć Jeruszalaim i domowi Judy. Nie obawiajcie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owych dniach znowu będę pamiętał o tym, by dobrze się obchodzić z Jerozolimą i z domem Judy. Nie lękajcie się”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2024-05-31T20:07:31Z</dcterms:modified>
</cp:coreProperties>
</file>