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Zastępów doszło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Бога до мене,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2024-05-29T21:31:05Z</dcterms:modified>
</cp:coreProperties>
</file>