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4"/>
        <w:gridCol w:w="5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stamtąd Jezus oddalił się do części Tyru i Sydonu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wyszedł stamtąd, oddalił się w strony Tyru i Sydonu.*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stamtąd Jezus wycofał się do dzielnic* Tyru i Sydonu.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stamtąd Jezus oddalił się do części Tyru i Sydonu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wyszedł stamtąd i udał się w strony Tyru i 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odszedł stamtąd i udał się w okolice Tyru i 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Jezus stamtąd, ustąpił w strony Tyru i 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 Jezus zonąd, odszedł w strony Tyru i 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odszedł stamtąd i podążył w okolice Tyru i 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stamtąd, udał się Jezus w okolice Tyru i 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odszedł stamtąd i udał się w okolice Tyru i 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odszedł stamtąd i udał się w okolice Tyru i 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odejściu stamtąd udał się Jezus w granice Tyru i Sydonu.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odszedł stamtąd i udał się w okolice Tyru i Sydonu.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stamtąd usunął się w okolice Tyru i 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Вийшовши звідти, Ісус попрямував до околиць Тира й Сидона.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w tamtym stamtąd Iesus cofnął się jako do źródła w górze do zawartego miejsca do części-dzielnic Tyrosu i Sidonu.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wyszedł stamtąd oraz wycofał się w strony Tyru i 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opuścił to miejsce i odszedł w okolice Cor i Cidon.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stamtąd, Jezus oddalił się w okolice Tyru i 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opuścił tamte okolice i udał się na tereny Tyru i Sydonu.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 części kraju pod osobną władzą.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2024-05-31T10:08:25Z</dcterms:modified>
</cp:coreProperties>
</file>