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wy, z powodu swojej tradycji, łamiecie przykazanie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Czemu i wy postępujecie wbrew przykazaniu Bożemu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i 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rozkazanie Boże dla ustawy waszej? Abowiem Bóg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Dlaczego i wy przekraczacie przykazanie Boże z powodu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to wy przestępujecie przykazanie Boże dla nauki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A dlaczego i wy odstępujecie od przykazania Boga, żeby tylko zachować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„A dlaczego wy, powołując się na wasze tradycje, łamiecie przykazanie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też 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A dlaczegoż to i wy nie zachowujecie przykazania Bożego dla zachowania waszych nakazów?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і ви порушуєте Божу заповідь через ваші передання?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Przez co i wy pomijacie wiadomą wkazówkę wiadomego boga przez wiadome przekazanie wasze?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"A dlaczego wy poprzez swoją tradycję łamiecie nakaz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”A czemu wy naruszacie przykazanie Boże ze względu na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dlaczego wy, w imię własnych tradycji, łamiecie nakazy Boga?—zapytał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2024-05-31T16:18:24Z</dcterms:modified>
</cp:coreProperties>
</file>