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siedem chlebów dla czterech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siedmiu chlebów dla czterech tysięcy – i ile koszów* zebraliście?**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siedem chlebów (dla) czterech tysięcy i ile koszy wzięliście?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siedem chlebów (dla) czterech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siedem chlebów i cztery tysiące ludzi — ile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tych siedmiu chlebów i czterech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ile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onych siedmiu chlebów i czterech tysięcy ludzi, a jakoście wiele koszów nazbierali?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siedmiorga chleba na cztery tysiące ludzi, i wieleście koszów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owych siedmiu chlebów na cztery tysiące, i ile koszów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tych siedmiu chlebów dla czterech tysięcy i ile koszów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siedmiu chlebów dla czterech tysięcy oraz dużych koszy, które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 tych siedmiu chlebów dla czterech tysięcy? A ile koszy wtedy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o tych siedmiu chlebach dla czterech tysięcy i ile zebraliście koszy?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o siedmiu chlebach dla czterech tysięcy ludzi i ile zebraliście koszy?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siedmiu chlebach dla czterech tysięcy i tego, ileście wtedy koszyków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сімох хлібів чотирьом тисячам, і скільки кошиків ви зібрали?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te siedem chleby tych cztery razy tysiące, i jak liczne okrągło plecione kobiałki wzięliście?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owych siedmiu chlebów dla czterech tysięcy, i jak wiele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siedmiu bochenków i czterech tysięcy, i ile koszów napełniliście?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siedmiu chlebów w wypadku czterech tysięcy i ile zebraliście koszy na żywność?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siedmioma bochenkami nakarmiłem cztery tysiące ludzi, to ile jeszcze pozostało?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Kosz, σπυρίς : duży, pleciony ze sznura, do noszenia żywności i siana.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15:34-38&lt;/x&gt;; &lt;x&gt;480 8:27-30&lt;/x&gt;; &lt;x&gt;490 9:18-21&lt;/x&gt;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2024-06-02T17:26:43Z</dcterms:modified>
</cp:coreProperties>
</file>