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9"/>
        <w:gridCol w:w="4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 potajemnie wezwawszy ― magów dowiadywał się od nich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czasie ― pojawienia się gwiazdy,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potajemnie wezwawszy magów dokładnie się dowiedział u nich o czas ukazującej się gwiazdy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potajemnie przywołał magów i dokładnie się od nich dowiedział o czasie pojawienia się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 skrycie wezwawszy magów wywiedział się u nich (o) czas ukazującej się gwiazdy.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potajemnie wezwawszy magów dokładnie się dowiedział u nich (o) czas ukazującej się gwiazdy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wezwał potajemnie mędrców i dokładnie wypytał o czas pojawienia się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wezwał potajemnie mędrców i dowiadywał się dokładnie o czas ukazania się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Herod wezwawszy potajemnie onych mędrców, pilnie się wywiadywał od nich o czasie, którego się gwiazda ukazała.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Herod wezwawszy potajemnie Mędrców, pilnie się wywiadował od nich czasu gwiazdy, która się im ukazała,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przywołał potajemnie mędrców i wywiedział się od nich dokładnie o czas ukazania się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Herod przywołał potajemnie mędrców, dokładnie dowiedział się od nich o czasie pojawienia się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wezwał potajemnie mędrców i dowiadywał się dokładnie o czas pojawienia się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przywołał potajemnie mędrców i wypytywał ich, kiedy ukazała się gwiazda.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 przebiegle zaprosił mędrców i wypytał ich starannie o czas pokazania się gwiazdy.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Herod kazał potajemnie sprowadzić do siebie mędrców i wypytywał ich dokładnie, kiedy pojawiła się gwiazda.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Herod, wezwawszy potajemnie magów, wypytywał ich dokładnie o czas ukazania się gwiazdy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Ірод, потайки прикликавши мудреців, випитав їх про час, коли з'явилася зірка,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Herodes potajemnie wezwawszy tych magów dokładnie poznał od strony ich naturalny okres czasu tego obecnie objawiającego się gwiaździstego obiektu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wezwał potajemnie tych mędrców i pilnie się od nich wywiedział o czas, w którym się ukazała gwiazda,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wezwał Mędrców, aby spotkali się z nim potajemnie, i wypytywał ich dokładnie, kiedy pojawiła się gwiazda.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potajemnie wezwał astrologów i starannie się od nich wywiedział o czas ukazania się tej gwiazdy,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potajemnie wezwał do siebie mędrców i dowiedział się, kiedy ujrzeli gwiazdę.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2024-05-28T13:51:36Z</dcterms:modified>
</cp:coreProperties>
</file>