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Wypchnęli go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porwawszy go, wyrzucili go precz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go, wyrzucili z winnice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pochwycili go,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wyrzucili poza winnicę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схопивши його, викинули геть із виноградника та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go wyrzucili na zewnątrz winnicy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go, wyrzucili na zewnątrz 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 i wyrzucili z winnicy,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poza winnicę i 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2024-05-30T00:58:58Z</dcterms:modified>
</cp:coreProperties>
</file>