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tłumom i uczniom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oraz do swoich uczniów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rzekł do ludu i do uczniów swoich,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mówił do rzesze i do 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Jezus do tłumów i do swych uczniów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ludu i do uczniów swoich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wtedy Jezus do tłumów i do swoich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przemówił do tłumu i 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tłumu i do swoich uczniów: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Ісус промовив до юрби та до своїх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Iesus zagadał tłumom i uczniom swoim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zaświadczył tłumom oraz swoim uczniom,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tłumów i swoich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do tłumów i do swych uczniów,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tłumu i do swoich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2024-06-01T22:36:13Z</dcterms:modified>
</cp:coreProperties>
</file>