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na to: Dobrze, sługo dobry i wierny, byłeś wierny w małych, postawię cię nad wieloma;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Wspaniale, dobry i wierny sługo, okazałeś się wierny w paru sprawach, postawię cię teraz nad wieloma. Wejdź, wesel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jego pan: Dobrze, sługo dobry i wierny! Ponieważ byłeś wierny w niewielu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To dobrze, sługo dobry i wierny! gdyżeś był wierny nad małem, nad wielem cię postanowię; wnijdź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 jego: Dobrzeć, sługo dobry i wierny! Gdyżeś był wiernym nad małem, nad wielem cię postanowię: wnidź do wesela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wierny! Byłeś wierny w rzeczach niewielu, nad wieloma cię postawię: wejdź do radości twego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wierny! Nad tym, co małe, byłeś wierny, wiele ci powierzę; wejdź do radości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jego pan: Znakomicie, sługo dobry i wierny, w małych rzeczach byłeś wierny,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niego: «Dobrze, sługo dobry i wierny. Byłeś wierny w drobnych sprawach, nad wieloma cię postawię. Wejdź, aby radować się ze swoim panem».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jego mu rzekł: Dobrze, sługo dobry i wierny! W małej rzeczy byłeś wierny, nad wieloma cię postawię. Wejdź do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na to: To dobrze! Jesteś solidny i zasługujesz na zaufanie. Mogłem na tobie polegać w mniej ważnych sprawach, teraz powierzę ci znacznie więcej; chodź i ciesz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wierny, byłeś wierny w małych sprawach, więc postawię cię nad wielkimi. Raduj się z twoim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йому пан: Гаразд, рабе добрий і вірний, у малому був ти вірний, над великим тебе поставлю; ввійди в радість твого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mu utwierdzający pan jego: Łatwo!, niewolniku dobry i wtwierdzający do rzeczywistości, aktywnie na niewieloliczne jakościowo byłeś wtwierdzający do rzeczywistości, na wierzchu wielolicznych cię z góry postawię; wejdź do rozkoszy utwierdzającego pana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pan mu powiedział: Doskonale, sługo dobry i godny zaufania, nad niewieloma byłeś godny zaufania, nad wieloma cię postawię; obejmij władzę ku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mu: "Wyśmienicie! Jesteś sługą dobrym i godnym zaufania. Byłeś wierny przy małej sumie, więc powierzę ci ogromną sumę. Chodź, miej udział w szczęściu swojego pana!".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do niego: ʼŚwietnie, niewolniku dobry i wierny! Byłeś wierny w niewielu rzeczach, ustanowię cię nad wieloma. Wejdź do radości swego panaʼ.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„Bardzo dobrze!”—rzekł pan. „Jesteś dobrym i wiernym pracownikiem. Okazałeś wierność w małej sprawie, więc teraz powierzę ci bardziej odpowiedzialne zadanie. Ciesz się razem ze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2024-06-02T09:08:01Z</dcterms:modified>
</cp:coreProperties>
</file>