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13"/>
        <w:gridCol w:w="3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― usta Jego nauczał ich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Jego nauczał ich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 swoje usta i zaczął ich nauczać*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otworzywszy usta jego nauczał ich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Jego nauczał ich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do nich przemawiać. Rozpoczął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usta i nauczał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otworzywszy usta swe, uczył je,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otworzywszy usta swe, nauczał 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usta i nauczał ich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swoje, nauczał 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nauczać: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i zaczął nauczać: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otworzył swoje usta i uczył ich,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zaczerpnął tchu i zaczął nauczać: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rozpoczął swoją naukę takimi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Відкривши свої вуста, навчав їх,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swoje, nauczał ich powiadając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 swoje usta oraz ich uczył,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przemawiać. Oto, czego ich nauczał: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usta, zaczął ich nauczać,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otoczyli Go, a On zaczął nauczać: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inchoaktywne, wskazujące początek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2024-05-29T19:33:23Z</dcterms:modified>
</cp:coreProperties>
</file>