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99"/>
        <w:gridCol w:w="4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doskonali jak ― Ojciec wasz ―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dojrzałymi tak jak Ojciec wasz w niebiosach doskonały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macie być doskonali,* ** jak doskonały jest wasz Ojciec niebieski.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więc wy doskonali jak Ojciec wasz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dojrzałymi tak, jak Ojciec wasz w niebiosach doskonały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bądźcie doskonali, jak doskonały jest wasz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doskonali, tak jak doskonały jest wasz Ojciec,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Bądźcież wy tedy doskonałymi, jako i Ojciec wasz, który jest w niebiesiech,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Bądźcież wy tedy doskonali, jako i Ociec wasz niebieski doskonałym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wy doskonali, jak doskonały jest Ojciec wasz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wy tedy doskonali, jak Ojciec wasz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doskonali, jak doskonały jest wasz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tak doskonali, jak doskonały jest wasz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zatem będziecie tak doskonali, jak doskonały jest wasz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waszym celem będzie doskonałość, której pełnia jest w waszym niebiańskim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bądźcie tak doskonali, jak doskonałym jest wasz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будьте досконалі, як досконалий ваш Батько Небесний.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w pełni dokonani tak jak wiadomy ojciec wasz, ten niebiański, w pełni dokonany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 bądźcie doskonałymi, tak jak doskonały jest wasz Ojciec,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zatem doskonali, tak jak wasz Ojciec w niebie jest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zatem być doskonali, tak jak wasz Ojciec niebiański jest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doskonali, tak jak wasz Ojciec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doskonali, τέλειοι, l. dojrzali, w zależności od kontekstu. W tym przypadku chodzi o znaczenie wybrane do tekstu głównego, choć nie można wykluczyć świadomego wykorzystania obu znaczeń.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19:2&lt;/x&gt;; &lt;x&gt;470 19:21&lt;/x&gt;; &lt;x&gt;570 3:12&lt;/x&gt;; &lt;x&gt;580 1:28&lt;/x&gt;; &lt;x&gt;580 4:12&lt;/x&gt;; &lt;x&gt;660 1:4&lt;/x&gt;; &lt;x&gt;670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2024-05-30T06:22:31Z</dcterms:modified>
</cp:coreProperties>
</file>