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udzielasz wsparcia, nie każ o tym trąbić w synagogach i najwęższych uliczkach, jak czynią obłudnicy, oczekując pochwały.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dajesz jałmużnę, nie trąb przed sobą, jak to robią obłudnicy w synagogach i na ulicach, aby ich ludzie chwalili.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gdy czynisz jałmużnę, nie trąb przed sobą, jako obłudnicy czynią w bóżnicach i na ulicach, aby byli chwaleni od ludzi;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czynisz jałmużnę, nie trąb przed sobą, jako obłudnicy czynią, w bóżnicach i po ulicach, aby byli czczeni od ludzi: zaprawdę,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trąb przed sobą, jak obłudnicy czynią w synagogach i na ulicach, aby ich ludzie chwalili. Zaprawdę, powiadam wam: ci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dajesz jałmużnę, nie trąb przed sobą, jak to czynią obłudnicy w synagogach i na ulicach, aby ich ludzie chwalili.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 każ trąbić przed sobą, jak to czynią obłudnicy w synagogach i na ulicach, aby zyskać poklask u ludzi.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wspierasz potrzebującego, nie trąb o tym przed sobą. Tak bowiem robią obłudnicy w synagogach i na ulicach, aby ich ludzie chwalili.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będziesz spełniał uczynek miłosierdzia, nie otrąbiaj [tego] przed sobą, jak to robią obłudnicy w synagogach i na ulicach, by zdobyć pochwałę u ludzi.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udzielasz wsparcia ubogiemu, nie każ trąbić o tym w synagogach i na ulicach, jak to czynią obłudnicy, by zdobyć uznanie. Zapewniam was -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każ trąbić przed sobą, jak czynią obłudnicy w synagogach i na ulicach, aby ich ludzie chwalili.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ти даєш милостиню, не сурми перед собою, як те роблять лицеміри в синаґоґах та на вулицях, щоб їх прославляли люди; щиру правду кажу вам,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więc ewentualnie czynisz litościwy datek, żeby nie zatrąbiłbyś trąbą sygnałową w doistotnym przedzie ciebie tak jak to właśnie ci wiadomi grający rolę przez rozstrzyganie pod kimś czynią w miejscach zbierania razem i w szlakach ciągu, żeby w jakiś sposób zostaliby wsławieni pod przewodnictwem wiadomych człowieków;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gdybyś czynił jałmużnę, nie trąb przed sobą, jak to czynią obłudnicy w bóżnicach i na ulicach, aby byli chwaleni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czynicie cedakę, nie obwieszczajcie tego fanfarami, żeby pozyskać uznanie ludzi, jak to czynią obłudnicy w synagogach i na ulicach. Otóż to! Mówię wam, oni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dary miłosierdzia, nie dmij przed sobą w trąbę, jak to czynią obłudnicy w synagogach i na ulicach, żeby ludzie ich wychwalali.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obdarowujesz biednego, nie rozgłaszaj tego, jak to czynią obłudnicy w synagogach i na ulicach, by zyskać poklask u ludzi. Zapewniam was: oni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2024-05-31T14:55:01Z</dcterms:modified>
</cp:coreProperties>
</file>