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będę już pił z owocu winorośli, aż nadejdzie ten dzień, gdy w Królestwie Bożym zakosztuję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więcej pił z owocu winorośli aż do tego dnia, gdy go będę pił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nie będę więcej pił z rodzaju winnej macicy, aż do dnia onego, gdy go pić będę nowy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już nie będę pił z tego owocu winnej macice aż do onego dnia, gdy ji pić będę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Odtąd nie będę już pił [napoju] z owocu winnego krzewu aż do owego dnia, kiedy pić będę go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będę już odtąd pił z owocu winorośli, aż do owego dnia, gdy go będę pił na nowo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będę już pił z owocu winnego krzewu, aż do tego dnia, kiedy ponownie będę pił z niego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Odtąd nie będę już pił z owocu winnego krzewu aż do dnia, kiedy będę go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odtąd już z tego plonu winorośli nie wypiję, aż do owego dnia, kiedy wypiję go nowy w królestwie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nie będę więcej pił tego wina aż do dnia, kiedy znowu będę je pił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już pił napoju z winogron aż do tego dnia, w którym będę pił nowy (napój)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більше не питиму плоду виноградного до того дня, коли Його питиму новим - у Божому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już nie żadną metodą nie napiłbym się z tego płciowego płodu winorośli, aż do wiadomego dnia owego gdyby go obecnie piłbym nowy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że już nie będę pił z plonu winorośli, aż do owego dnia, gdy go będę pił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nie będę więcej pił tego "owocu winorośli", aż do dnia, gdy wypiję nowe wino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Na pewno nie będę już pił tego produktu z winorośli aż do dnia, gdy będę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nie skosztuję już wina do dnia, gdy będę pił nowe wino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2024-06-01T12:23:36Z</dcterms:modified>
</cp:coreProperties>
</file>