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86"/>
        <w:gridCol w:w="3523"/>
        <w:gridCol w:w="39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opuściwszy Go wszyscy uciekli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 opuścili Go i uciekli.*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opuściwszy go uciekli wszyscy.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opuściwszy Go wszyscy uciekli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 opuścili Go i uciekli.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 opuścili go i uciekli.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opuściwszy go, wszyscy uciekli.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uczniowie jego, opuściwszy go, wszyscy uciekli.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opuścili Go wszyscy i uciekli.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 go opuścili i uciekli.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 opuścili Go i uciekli.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 opuścili Go i uciekli.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Wówczas wszyscy [uczniowie] opuścili Go uciekając.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wszyscy opuścili go i uciekli.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opuściwszy Go, wszyscy uciekli.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всі полишили Його, втекли.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puściwszy od siebie go uciekli wszyscy.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wszyscy go opuścili i uciekli.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opuścili Go i uciekli.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pozostawili go, i uciekli.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 uczniowie opuścili Go i uciekli.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14:27&lt;/x&gt;; &lt;x&gt;470 26:57-68&lt;/x&gt;; &lt;x&gt;490 22:63-71&lt;/x&gt;; &lt;x&gt;500 18:12-14&lt;/x&gt;; &lt;x&gt;470 26:69-75&lt;/x&gt;; &lt;x&gt;490 22:55-62&lt;/x&gt;; &lt;x&gt;470 27:1-2&lt;/x&gt;; &lt;x&gt;490 23:3&lt;/x&gt;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2024-06-01T10:27:55Z</dcterms:modified>
</cp:coreProperties>
</file>