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na skalistym gruncie to ci, którzy po usłyszeniu Słowa szybko i chętnie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zostali posiani na miejscach skalistych, są tymi, którzy, gdy usłyszą słowo, natychmiast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ci, którzy na opoczystych miejscach posiani są, ci są, którzy, gdy usłyszeli słowo, zaraz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ci są, co na opoczystych są posiani; którzy gdy usłyszą słowo, natychmiast je z radością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zasiewem na gruncie skalistym są ci, którzy gdy usłyszą słowo, 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zasianymi na gruncie skalistym są ci, którzy, skoro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posianymi na gruncie skalistym są ci, którzy usłyszeli Słowo i natychmiast przyjęli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Zasiani na gruncie kamienistym - to ci, którzy, gdy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znowu są tymi przyjmującymi siew na gruncie skalistym: oni, gdy usłyszą słowo, od razu z radością przyjmują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jest z tymi, którzy są jak gleba kamienista, na którą pada ziarno. Słuchają Słowa Bożego i zaraz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owi, posiani na gruncie skalistym, kiedy usłyszą słowo, przyjmują je zaraz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ті, що на каміннім грунті посіяні; коли почують слово, то зараз же з радістю приймають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właśnie są jakościowo ci aktywnie na miejsca skaliste siani, którzy gdyby usłyszeliby ten odwzorowany wniosek, prosto potem wspólnie z rozkoszą biorą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i ci, zasiewani na skalistych miejscach, którzy gdy usłyszeli słowo, zaraz,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przyjmują ziarno na skaliste miejsca - to ludzie, którzy słyszą orędzie i od razu z radością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są ci zasiani na miejscach skalistych: gdy tylko usłyszą słowo,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2024-06-01T22:23:31Z</dcterms:modified>
</cp:coreProperties>
</file>