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Widziałem szatana, spadającego z nieba* niczym błyskawica.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Oglądałem Szatana jak błyskawice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powiedział: Widziałem, jak szatan niby błyskawica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Widziałem szatana, jako błyskawicę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Widziałem szatana jako błyskawicę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Widziałem szatana, który spadł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Widziałem, jak szatan, niby błyskawica,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im: Widziałem szatana, który spadł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szatana, gdy jak błyskawica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Przypatrowałem się gdy szatan, jako błyskawica z nieba, spadał.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Бачив я сатану, що, наче блискавка, з неба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Oglądałem dla znalezienia teorii tego satanasa tak jak błysk z wiadomego nieba padłego.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powiedział: Widziałem spadającego z Nieba szatana jak błyskawicę.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im: "Widziałem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nich: ”Zobaczyłem Szatana, jak już spadł z nieba niczym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widziałem szatana spadającego z nieba z szybkością błyskawicy!—rzekł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14:12&lt;/x&gt;; &lt;x&gt;500 12:31&lt;/x&gt;; &lt;x&gt;730 9:1&lt;/x&gt;; &lt;x&gt;730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2024-05-29T12:07:27Z</dcterms:modified>
</cp:coreProperties>
</file>