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 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temu, który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(z) tych trzech bliźnim zdaje się ci (okazał się) wpadłego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(z) 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człowieka, który padł ofiarą rozboju?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był bliźnim tego, który wpadł w ręce bandytów?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tedy z tych trzech zda się tobie bliźnim być onemu, co był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tych trzech zda się tobie bliźnim być onemu, co wpadł między zbójce?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trzech okazał się według ciebie bliźnim tego, który wpadł w ręce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trzech, zdaniem twoim, był bliźnim temu, który wpadł w ręce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wydaje? Który z tych trzech okazał się bliźnim tego, co wpadł w ręce bandytów?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sądzisz, który z tych trzech okazał się bliźnim napadniętego przez bandytów?”.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trzech okazał się, twoim zdaniem, bliźnim tego, który wpadł w ręce zbójców?”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zdaje, kto z tych trzech okazał się bliźnim człowieka, na którego napadli zbójcy?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myślisz, który z tych trzech okazał się bliźnim dla tego, kto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з цих трьох ти вважаєш ближнім того, який попався розбійникам?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właśnie trzech bezpośrednio blisko będący, wyobraża się tobie, mógł stać się tego wpadłego do zbójców?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który z tych trzech zdaje ci się być bliźnim temu, co wpadł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zdaje, kto z nich trzech stał się "bliźnim" człowieka, który padł ofiarą rabusiów?"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wydaje, który z tych trzech okazał się bliźnim tego, co wpadł między zbójców?”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opowieść, Jezus zwrócił się do rozmówcy: —Który z tych trzech, twoim zdaniem, okazał się bliźnim napadniętego przez bandytów?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2024-05-31T16:51:58Z</dcterms:modified>
</cp:coreProperties>
</file>