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tymczasem pracował na polu. Gdy wracał i był blisko domu, usłyszał muzykę i odgłosy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starszy syn jego był na polu; a gdy przychodząc przybliżył się ku domowi, usłyszał muzykę i tańce;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syn jego był na polu. A gdy przychodził i przybliżał się do domu, usłyszał muzykę i 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jego syn przebywał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zaś syn jego był w polu. A gdy wracając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na 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już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starszy syn był na wsi, na polu. Gdy wracał i znalazł się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syn był wtedy w polu. Właśnie wracał,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brat jego był na polu. Kiedy wracając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його старший син був на полі. Коли, ідучи, наблизився до хати, почув співи й танці.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syn jego starszy w polu; i jak przychodząc przybliżył się domostwu, usłyszał od uzgodnionego dla razem głosu i chórów korowodów tanecznych.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starszy syn był na polu. A gdy przychodząc, zbliżył się do domu, usłyszał muzykę oraz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w 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jego starszy syn był w polu; kiedy przyszedł i zbliżył się do domu, usłyszał, jak muzykowano i tańczono.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syn pracował w polu. Wracając do domu, usłyszał odgłosy muzyki i 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2024-06-02T13:27:27Z</dcterms:modified>
</cp:coreProperties>
</file>