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56"/>
        <w:gridCol w:w="47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którzy są nienawidzeni przez wszystkich z powodu imienia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nienawidzeni przez wszystkich ze względu na moje imię,*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będziecie nienawidzeni przez wszystkich z powodu imienia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którzy są nienawidzeni przez wszystkich z powodu imienia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moje imię wszyscy będą was nienawidzić,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znienawidzeni przez wszystkich z powodu mego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Będziecie w nienawiści u wszystkich dla imienia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w nienawiści u wszystkich dla imienia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 powodu mojego imienia będziecie w nienawiści u 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będziecie znienawidzeni przez wszystkich dla imienia mego,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znienawidzeni przez wszystkich ze względu na Moje imię,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znienawidzeni przez wszystkich z powodu mojego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Będziecie znienawidzeni przez wszystkich z powodu mojego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Wszyscy was znienawidzą z mojego powodu,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was znienawidzą z powodu mojego imienia,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будете зненавиджені всіма через моє ім'я.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będziecie nienawidzeni pod przewodnictwem wszystkich przez to imię moje;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też nienawidzeni przez wszystkich z powodu mojego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 znienawidzi was z mojego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 względu na moje imię będziecie przedmiotem nienawiści wszystkich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znienawidzą was za to, że należycie do Mnie,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13:13&lt;/x&gt;; &lt;x&gt;490 6:22&lt;/x&gt;; &lt;x&gt;500 15:18-21&lt;/x&gt;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2024-06-02T16:19:22Z</dcterms:modified>
</cp:coreProperties>
</file>