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 Rezy Zorobabela Salatiela Neriego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Joanana,* Rezy,** Zorobabela,*** **** Salatiela,***** ****** Neriego,*******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Joanana Resy Zorobabela Salatiela Neriego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 Rezy Zorobabela Salatiela Neriego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Joanana, Rezy, Zorobabela, Salatiela, 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Joanana,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Resy,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Zorobabela,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Salatiela,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Neriego;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Joannowego, syna Resowego, syna Zorobabelowego, syna Salatyjelowego, syna Neryjego,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Joanna, który był Resa, który był Zorobabel, który był Salatiel, który był Neri,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Jana, syna Resy, syna Zorobabela, syna Salatiela, syna 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Joanana, syna Rezy, syna Zorobabela, syna Salatiela, syna 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Joanana, Resy, Zorobabela, Salatiela, 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Joanana, syna Resy, syna Zorobabela, syna Salatiela, syna 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Jana, syna Resy, syna Zorobabela, syna Salatiela, syna Neriego,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Jochanan, Resa, Zerubabel, Szealtiel, Neri,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Joanana, syna Resy, syna Zorobabela, syna Salatiela, syna 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Йоанана, сина Рисія, сина Зоровавеля, сина Салатіїла, сина Нирія,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Ioanana tego Rhesy tego Zorobabela tego Salathiela tego Neriego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Joanana, Resy, Zorobabela, Salatiela, 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Jochanana, z Reiszy, z Z'rubawela, z Sz'altiela, z 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Joanana, syna Rezy, syna Zerubbabela, syna Szealtiela, syna 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Jan, Resa, Zorobabel, Salatiel, Neri,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Ἰωαννᾶς (l. Ἰωανάν ); Joanan.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Ῥησά, Resa.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Ζοροβαβέλ : Zorobabel.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3:2&lt;/x&gt;; &lt;x&gt;160 12:47&lt;/x&gt;; &lt;x&gt;440 2:2&lt;/x&gt;; &lt;x&gt;450 4:6&lt;/x&gt;; &lt;x&gt;470 1:12&lt;/x&gt;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Σαλαθιήλ, Szealtiel l. Salathiel.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3:17&lt;/x&gt;; &lt;x&gt;150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Νηρί, także: Νηρει; Neri.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2024-06-01T11:28:18Z</dcterms:modified>
</cp:coreProperties>
</file>