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od Jana Zanurzającego nikt jest zaś mniejszy w Królestwie Boga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Pośród narodzonych z kobiet nie ma większego niż Jan;* jednak najmniejszy w Królestwie Bożym** jest większy od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większy wśród zrodzonych z kobiet* (od) Jana nikt (nie) jest. Zaś mniejszy w królestwie Boga większy (od) niego jest.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(od) Jana Zanurzającego nikt jest zaś mniejszy w Królestwie Boga większy (od)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Pośród tych, którzy wyszli z łona kobiet, nie ma większego niż Jan, a jednak najmniejszy w Królestwie Bożym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Nie ma wśród narodzonych z kobiet większego proroka od Jana Chrzciciela. Lecz ten, kto jest najmniejszy w królestwie Bożym,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Większego proroka z tych, którzy się z niewiast rodzą, nie masz nad Jana Chrzciciela żadnego; lecz kto najmniejszy jest w królestwie Bożem, większy jest,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powiedam wam: Więtszy między narodzonymi z niewiast prorok nad Jana Chrzciciela żaden nie jest. Lecz który mniejszym jest w królestwie Bożym, więtszym jest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bowiem: Między narodzonymi z niewiast nie ma większego od Jana. Lecz najmniejszy w królestwie Bożym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Nikt z tych, którzy się z niewiast narodzili, nie jest większy od Jana, lecz najmniejszy w Królestwie Bożym jest większy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wśród urodzonych z kobiet nikt nie jest większy od Jana. Najmniejszy jednak w Królestwie Boga więcej znaczy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Nie ma większego człowieka od Jana. A jednak najmniejszy w królestwie Bożym jest od niego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wam: wśród narodzonych z kobiet nikt nie jest większy od Jana; lecz nawet ktoś mniejszy w królestwie Boga większy jest od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Jan jest największy pośród wszystkich ludzi, ale w Królestwie Bożym nawet najmniejszy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nie narodził się człowiek większy nad Jana. Ale przecież najmniejszy w królestwie Bożym jest większy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поміж народжених жінками нема більшого від Івана; але в Царстві Божім найменший є більший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większy w spłodzonych i zrodzonych z kobiet od Ioannesa żaden nie jakościowo jest; ten wiadomy zaś mniejszy w tej wiadomej królewskiej władzy tego wiadomego boga, większy od niego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 wam, że pośród spłodzonych z kobiet, nikt nie jest większym prorokiem od Jana Chrzciciela; ale mniejszy w Królestwie Boga jest większy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wśród tych, którzy urodzili się z kobiet, nie powstał nikt większy niż Jochanan Zanurzyciel! A przecież nawet najmniejszy w Królestwie Niebieskim jest większy niż on!"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Wśród narodzonych z niewiast nie ma nikogo większego niż Jan, lecz pomniejszy w królestwie Bożym jest większy niż on”.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Nie urodził się na ziemi człowiek większy od Jana Chrzciciela. A jednak najmniejszy obywatel królestwa Bożego jest większy od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5:19&lt;/x&gt;; &lt;x&gt;470 20:26&lt;/x&gt;; &lt;x&gt;470 23:11&lt;/x&gt;;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Tutaj wiele rękopisów dodaje słowo "prorok".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2024-06-01T13:21:40Z</dcterms:modified>
</cp:coreProperties>
</file>