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dobrą ziemię ci są którzy w sercu dobrym i dobrym usłyszawszy Słowo zatrzymują i owoc przynoszą w 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(garść) w dobrej ziemi, to ci, którzy szlachetnym i dobrym sercem* ** wysłuchali Słowa, zachowują i owocują*** dzięki wytrwałości.****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(To) zaś w dobrą ziemię, ci są. którzy w sercu pięknym i dobrym usłyszawszy, słowo zatrzymują i owoc przynoszą w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 dobrą ziemię ci są którzy w sercu dobrym i dobrym usłyszawszy Słowo zatrzymują i owoc przynoszą w 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ziarno w żyznym gruncie oznacza tych, którzy szlachetnym i dobrym sercem wysłuchali Słowa, trzymają się go i dzięki wytrwałości wydają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to,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dobrą ziemię, to są ci, którzy szczerym i dobrym sercem usłyszeli słowo i zachowują je, i wydają owoc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które padło na ziemię dobrą, ci są, którzy w sercu uprzejmem i dobrem słyszane słowo zachowują, i owoc przynoszą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na ziemię dobrą, ci są, którzy dobrym a wybornym sercem, usłyszawszy słowo, zatrzymawają i owoc przynoszą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ziarno w żyznej ziemi oznacza tych, którzy wysłuchawszy słowa sercem szlachetnym i dobrym, zatrzymują je i wydają owoc dzięki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to, które padło na dobrą ziemię, oznacza tych, którzy szczerym i dobrym sercem usłyszawszy słowo, zachowują je i w wytrwałości wydają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które znalazło się na szlachetnej ziemi, to są ci, którzy usłyszeli Słowo sercem szlachetnym i dobrym, zachowują je i przynoszą owoc przez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Ziarno, które padło na dobrą glebę, oznacza tych, którzy gdy usłyszą słowo sercem szlachetnym i dobrym, zatrzymują je i przynoszą plon dzięki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 w dobrej ziemi są tacy, którzy, gdy usłyszeli, przyjmują słowo w sercu dobrym i szlachetnym i wytrwale wydają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dobra ziemia, na którą padły ziarna, są ci, którzy słuchają Słowa z sercem dobrym i czystym, pielęgnują je i dzięki wytrwałości przynoszą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dobrej roli to ci, którzy usłyszawszy słowo zachowują je w swoim szlachetnym i dobrym sercu i przynoszą plon dzięki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те, що на добрій землі, - це ті, що, почувши слово щирим і добрим серцем, бережуть і приносять плід у терпінні.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odpowiedniej ziemi, ci właśnie są tacy którzy w sercu odpowiednim i dobrym usłyszawszy odwzorowany wniosek z góry zatrzymują i przynoszą owoc w wytrwałości pozostawania pod.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żyzną ziemię zdarza się tym, którzy gdy usłyszeli, zachowują Słowo w szlachetnym oraz zdatnym sercu, i w wytrwałości przynoszą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które padło na żyzną glebę, to ci, którzy słysząc naukę, trzymają się go dobrym, otwartym sercem, a poprzez wytrwanie rodzą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 na wybornej glebie są ci, którzy wysłuchawszy słowa szlachetnym i dobrym sercem, zatrzymują je i z wytrwałością przynoszą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gleba natomiast oznacza ludzi o dobrym i szlachetnym sercu. Ci słuchają słowa Bożego, pielęgnują je w sobie i przez wytrwałość przynoszą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szlachetnym i dobrym sercem, ἐν καρδίᾳ καλῇ καὶ ἀγαθῇ, hl; w &lt;x&gt;490 8:8&lt;/x&gt; ziemia (γῆ ) nazwana jest dobrą, urodzajną i żyzną, a w &lt;x&gt;490 8:15&lt;/x&gt; mamy szlachetne i dobre serce. Słowami: καλός καὶ ἀγαθός Grecy określali mężczyznę z zasadami.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15:5&lt;/x&gt;;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2024-06-01T06:26:14Z</dcterms:modified>
</cp:coreProperties>
</file>