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człowiek imieniem Jairos. Był on przełożonym synagogi. Padł Jezusowi do stóp i zaczął Go błagać, aby wstąpił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Jair, który był przełożonym synagogi. Upadł Jezusowi do nóg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Jairus, a ten był przełożonym bóżnicy; a przypadłszy do nóg Jezusowych, prosił go, aby wszedł w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Jair, a ten był przełożonym bóżnice. I upadł do nóg Jezusowych, prosząc go, aby wszedł w dom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człowiek, imieniem Jair, który był przełożonym synagogi. Upadł Jezusowi do nóg i prosił Go, żeby zaszedł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mąż, imieniem Jair, który był przełożonym synagogi, i padł do nóg Jezusa, i prosił go, aby wstąpił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przełożony synagogi. Przypadł do stóp Jezusa i błagał Go,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który był przełożonym synagogi. Upadł Jezusowi do stóp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wtedy człowiek imieniem Jair — on także był przełożonym synagogi — padł Jezusowi do stóp i prosił Go, żeby wstąpił do jego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nadszedł przełożony synagogi, który miał na imię Jair. Padł mu do nóg i błagał, żeby Jezus przyszedł do niego do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Jair. Był on przełożonym synagogi. Upadł do nóg Jezusowi i prosił Go, aby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чоловік на ім'я Яір, що був головою в синаґозі. Припав до Ісусових ніг, благав його зайти до його оселі,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Iairos, i ten właśnie naczelny z racji swej prapoczątkowości miejsca zbierania razem był od prapoczątku poczynając spod, i padłszy obok-przeciw pomijając nogi Iesusa obok-przeciw przyzywał go aby był skłonny wejść do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oto przyszedł mąż, którego imię brzmi Jair, a był on przełożonym bóżnicy. I przypadł do nóg Jezusa oraz go prosił, 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wtedy człowiek imieniem Jair, przełożony synagogi. Upadłszy do stóp Jeszui, błagał Go, żeby poszedł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imieniem Jair, a był on przełożonym synagogi. I upadłszy Jezusowi do stóp, zaczął go upraszać,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synagogi. Padł przed Jezusem na twarz i błagał, aby poszedł z nim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2024-06-01T12:55:14Z</dcterms:modified>
</cp:coreProperties>
</file>