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kto który dotknął się Mnie gdy wypierają się zaś wszyscy powiedział Piotr i do Niego Mistrzu tłumy otaczają Cię i naciskają i mówisz kto który dotknął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zapytał: Kto Mnie dotknął? Gdy wszyscy zaprzeczali, Piotr powiedział: Mistrzu, tłumy zewsząd Cię otaczają i ściskają.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(ten), (który dotknął się)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(Gdy wypierali się) zaś wszyscy, rzekł Piotr: Mistrzu. tłumy otaczają cię i ściskają.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kto który dotknął się Mnie gdy wypierają się zaś wszyscy powiedział Piotr i do Niego Mistrzu tłumy otaczają Cię i naciskają i mówisz kto który dotknął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dotknął? — zapytał Jezus. Podczas gdy wszyscy zaprzeczali, Piotr zauważył: Mistrzu, tłumy zewsząd Cię otaczają i ściskają.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zapytał: Kto mnie dotknął? A gdy wszyscy się wypierali, Piotr i ci, którzy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powiedzieli: Mistrzu, ludzie się do ciebie cisną i tłoczą, a ty 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jest, co się mnie dotknął?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gdy się wszyscy zapierali, rzekł Piotr, i ci, którzy z nim byli: Mistrzu! lud cię ciśnie i tłoczy, a ty mówisz: Kto się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Jezus: Kto jest, co się mnie dotknął? A gdy wszyscy przeli, rzekł Piotr i ci, którzy z nim byli: Mistrzu, rzesze cię ściskają i tłoczą, a mówisz: Kto się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zapytał: Kto się Mnie dotknął? Gdy wszyscy się wypierali, Piotr powiedział: Mistrzu, to tłumy zewsząd Cię otaczają i ściskają.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mnie dotknął?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gdy wszyscy się zapierali, rzekł Piotr: Mistrzu, tłumy cisną się do ciebie i tłoczą.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zapytał: Kto Mnie dotknął? Podczas gdy wszyscy się zapierali, Piotr powiedział: Panie, tłumy cisną się do Ciebie i napierają.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zapytał: „Kto Mnie dotknął?”. A gdy wszyscy się wypierali, Piotr powiedział: „Mistrzu, tłumy Cię otaczają i cisną się do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się mnie dotknął?”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wszyscy się wymawiali, powiedział Piotr: „Mistrzu, tłumy pchają się do Ciebie i cisną”.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co się mnie dotknął?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gdy przeli wszyscy, rzekł Piotr i oni którzy z nim byli: Mistrzu tłumy cię tłoczą i ściskają, a mówisz: Kto jest co się mnie dotknął?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zapytał: - Kto się Mnie dotknął? A że wszyscy się wypierali, Piotr powiedział: - Nauczycielu, tłumy się tłoczą wokół Ciebie i popychają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запитав: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доторкнувся до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Коли ж усі відмовлялися, сказав Петро [і ті, що з ним]: Учителю, люди товпляться коло тебе й натискають, [а ти питаєш, хто є той, що доторкнувся до мене]?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Iesus: Kto ten który dotknięciem przyczepił sobie zarzewie należące do mnie? Wskutek zapierających się zaś wszystkich, rzekł Petros: Stojący na nadzorco, te dręczące tłumy do razem trzymają cię i odbierają uciskaniem.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Kto się mnie dotknął? Ale wszyscy się wypierali, Piotr oraz wszyscy z nim. Zaś Piotr powiedział: Mistrzu, otaczają cię tłumy i cisną, a mówisz: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spytał: "Kto mnie dotknął?". Wszyscy zaprzeczali, że to oni, a Kefa rzekł: "Rabbi! Tłumy otaczają Cię ze wszystkich stron i szturchają Cię!".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powiedział: ”Kto mnie dotknął?” Gdy wszyscy się wypierali, Piotr rzekł: ”Mistrzu, tłumy cię otaczają i cisną się na Ciebie”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dotknął mojego płaszcza? Nikt się jednak nie przyznawał. Wtedy Piotr wyraził zdziwienie: —Mistrzu, przecież mnóstwo ludzi tłoczy się wokół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2024-06-03T08:38:34Z</dcterms:modified>
</cp:coreProperties>
</file>