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daj (dziesięcinę) w srebrze;* zawiniesz srebro w swą rękę i udasz się do miejsca, które wybierze JAHWE, twój Bóg,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wymień swą dziesięcinę na srebro. Następnie weź ze sobą to srebro i udaj się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spieniężysz to, pieniądze zawiniesz w swoich rękach i pójdziesz na miejsce,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spieniężysz, a mając zawiązane pieniądze w rękach twoich, 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przedasz wszystko i w pieniądze obrócisz, i poniesiesz ręką twoją, i pójdziesz na miejsce, które by obrał JAHWE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zamienisz dziesięcinę na srebro, weźmiesz srebro w sakiewce do ręki i 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możesz ją spieniężyć i zawiniesz pieniądze w swej ręce i pójdziesz na miejsce, które sobie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wymienisz to na srebro, weźmiesz to srebro do ręki i pójdziesz na miejsce, które ci wskaże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zamienisz ją na pieniądze. Potem włożysz je do sakiewki i udasz się do miejsca, które wybrał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wymienisz [to] na srebro, zabierzesz je ze sobą [w woreczku] i udasz się na to miejsce, które wybrał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zamienisz go na pieniądze, Przywiążesz pieniądze do swojej ręki i pójdziesz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віддаси це за срібло і візьмеш гроші в твої руки і підеш на місце, яке вибере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to spieniężyć, a pieniądze zawiążesz na twojej ręce i pójdziesz na miejsce, które wybierze Sobie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spieniężysz to, a pieniądze zawiniesz w swej ręce i udasz się na miejsce, które wybierze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były używane w Izraelu dopiero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2024-06-01T00:04:08Z</dcterms:modified>
</cp:coreProperties>
</file>