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krzywdzili nas Egipcjanie, dręczyli nas i nakładali na nas ciężką pracę,*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jednak krzywdzili nas tam i dręczyli, gnębili ciężką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nas traktowali, dręczyli nas i nakładali na nas ciężką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nami źle obchodzili Egipczanie, trapiąc nas, i kładąc na nas niewolą ciężką,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trapili nas Egipcjanie i przeszladowali, kładąc brzemiona barzo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się z nami obchodzili, gnębili nas i nałożyli na nas ciężkie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się z nami obchodzili, uciskali nas i nakładali na nas ciężką pracę przymusową,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z nami postępowali, dręczyli nas i nałożyli na nas ciężkie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się z nami obchodzili, uciskali nas i gnębili ciężką, niewolniczą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obchodzili się z nami i uciskali nas, nakładając na nas uciążliwe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Micrajim uciskali nas okrutnie, trapili i nałożyli na nas ciężką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вчинили нам зло і впокорили нас і наклали на нас тяжкі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Micrejczycy nas krzywdzili, gnębili oraz nakładali na nas ciężkie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zaczęli nas źle traktować i dręczyć, i nakładać na nas ciężką 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2024-05-28T18:53:37Z</dcterms:modified>
</cp:coreProperties>
</file>