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przedstawił wam swoje przymierze, którego przykazał wam dochowywać, Dziesięć Słów,* które wypisał na dwóch kamiennych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przedstawił wam swoje przymierze i polecił wam go przestrzegać: Dziesięć Przykazań,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wam swoje przymierze, które nakazał wam wypełniać, dziesięć przykazań,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przymierze swoje, które rozkazał wam, abyście je czynili, to jest dziesięć słów, które napisał na dwóch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wam przymierze swoje, które rozkazał, żebyście czynili, i Dziesięć Słów, które napisał na dwu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swe przymierze, gdy rozkazał wam wypełniać Dziesięć Przykazań i napisał je na dwóch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swoje przymierze, które nakazał wam zachowywać: dziesięć słów,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swoje przymierze, które wam nakazał wykonać, dziesięć słów,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swoje przymierze, które nakazał zachowywać. Było to Dziesięć przykazań,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wam swoje Przymierze, nakazując wam wypełniać je - Dziesięć Słów,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wam Swoje przymierze, które nakazał wam wypełniać: Dziesięć Słów, które wypisał na kamiennych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сповістив вам свій завіт, якого заповів вам чинити, десять слів, і записав їх на двох камінних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objawił Swoje Przymierze, które rozkazał wam spełniać dziesięć zdań, i napisał je na dwóch,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swe przymierze, które nakazał wam zachowywać, Dziesięć Słów, po czym wypisał je na dwóch tablicach kamiennych.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20:1-17&lt;/x&gt;; &lt;x&gt;20 24:12&lt;/x&gt;; &lt;x&gt;20 31:18&lt;/x&gt;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2024-06-04T04:28:46Z</dcterms:modified>
</cp:coreProperties>
</file>