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praw, tak jak przykazał mi JAHWE, mój Bóg, by według nich postępować w ziemi, do której wchodzicie,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praw, tak jak przykazał mi JAHWE, mój Bóg, byście według nich postępowali w ziemi, do której wchodzicie,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nauczyłem was nakazów i praw, jak mi nakazał JAHWE, mój Bóg, abyście tak czynili w tej ziemi, do której wchodzicie,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żem was nauczał ustaw i sądów, jako mi rozkazał Pan, Bóg mój, abyście tak czynili w ziemi tej, do której wchodzicie, abyście ją dziedzicznie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żem was nauczał przykazania i sprawiedliwości jako mi rozkazał JAHWE Bóg mój, tak je czynić będziecie w ziemi, którą posiędziecie,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nauczałem was praw i nakazów, jak mi rozkazał czynić Pan, Bóg mój, abyście je wypełniali w kraju, do którego idziecie, by objąć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Nauczyłem was ustaw i praw, jak mi rozkazał Pan, mój Bóg, abyście tak postępowali w ziemi, do której wchodzicie,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nakazów, jak polecił mi JAHWE, mój Bóg, abyście tak postępowali w ziemi, do której wchodzicie,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nauczam was ustaw i nakazów, jak mi polecił JAHWE, mój Bóg, abyście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Otom nauczał was praw i nakazów zgodnie z poleceniem Jahwe, mego Boga, abyście według nich postępowali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- uczyłem was [przekraczających rozum] bezwzględnych nakazów i [rozumnych] praw [społecznych], jak mi nakazał Bóg, wasz Bóg, żebyście postępowali według nich w ziemi, do której wchodzicie, aby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 вказав вам оправдання і суди, так як заповів мені Господь, чинити так в землі, до якої ви туди ввійдете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Nauczałem was zasad prawnych oraz wyroków, jak mi rozkazał WIEKUISTY, nasz Bóg, abyście według tego postępowali na ziemi do której wchodzicie, by nią zawładnąć.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uczyłem was przepisów i sądowniczych rozstrzygnięć, tak jak JAHWE, mój Bóg, mi nakazał, abyście tak postępowali w ziemi, do której się udajecie, żeby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2024-05-29T04:10:13Z</dcterms:modified>
</cp:coreProperties>
</file>