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 grzech, który popełniliście, tego cielca, wziąłem i spaliłem go w ogniu, po czym potłukłem go i dokładnie pokruszyłem, aż starłem go na pył i wrzuciłem jego pył do strumienia spływającego z 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grzechu, który popełniliście, to znaczy co do cielca, wziąłem go i spaliłem w ogniu. Resztę potłukłem i starłem na pył, który wrzuciłem do strumienia spływającego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 grzech, to jest cielca, którego uczyniliście, wziąłem i spaliłem w ogniu, potłukłem go i pokruszyłem, aż się stał miałki jak proch. I wrzuciłem jego proch do potoku wypływającego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grzech wasz, któryście byli uczynili, to jest cielca, porwałem, i spaliłem go ogniem, i skruszyłem go, tłukąc dobrze, aż się w proch obrócił, i wrzuciłem proch jego w potok, który płynął z onej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grzech wasz, któryście byli uczynili, to jest cielca, pochwyciwszy, spaliłem ogniem, i skruszywszy go w kęsy a prawie w proch obróciwszy, wrzuciłem w potok, który ciecze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grzeszną, którą uczyniliście, cielca, chwyciłem, spaliłem w ogniu, połamałem, starłem na drobny proch i wrzuciłem do potoku wypływającego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dzieło waszego grzechu, owego cielca, wziąłem i spaliłem w ogniu, rozbiłem go doszczętnie, aż stał się miałki jak proch, po czym proch z niego wrzuciłem do potoku, spływającego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wasze grzeszne dzieło, które uczyniliście, cielca, i spaliłem w ogniu. Rozbiłem go, doszczętnie krusząc, aż został starty na proch. Następnie wrzuciłem jego proch do potoku spływającego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wziąłem dowód waszego grzechu, owego cielca, którego zrobiliście, i spaliłem go. Skruszyłem go, starłem na proch i wrzuciłem do strumienia spływającego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cielca, grzeszne wasze dzieło, chwyciłem i spaliłem w ogniu, rozbiłem go krusząc doszczętnie, aż się stał miałki jak proch; ten proch z niego cisnąłem do potoku spływającego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Zabrałem wasze grzeszne dzieło, które uczyniliście, cielca, i spaliłem go w ogniu. Pogruchotałem go, dobrze starłem go na drobny proch i rzuciłem jego proch do strumienia, spływającego z 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 гріх, який ви вчинили - теля, взяв я його і спалив я його в огні, і розбив я його дуже розмоловши, доки не стало дуже дрібним. І стало наче порох, і я вкинув порох до потоку, що сходив з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grzeszne dzieło, które uczyniliście tego cielca wziąłem, spaliłem go ogniem i rozbiłem go dobrze krusząc, aż stał się miałkim jak proch, a jego proch wrzuciłem do potoku, co spływał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 grzech, który uczyniliście – tego cielca – wziąłem i spaliłem w ogniu, i skruszyłem, dokładnie go rozcierając, aż stał się miałki jak proch; potem wyrzuciłem ten jego proch do potoku, który spływał z 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2024-05-30T16:14:05Z</dcterms:modified>
</cp:coreProperties>
</file>