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strażników wymierzył Jezusowi policzek, mówiąc przy tym: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policzek Jezusowi, mówiąc: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jeden z sług, który tam stał, wyciął policzek Jezusowi, mówiąc: I także (to)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wyrzekł, jeden z służebników stojący tam dał policzek Jezusowi, mówiąc: Tak odpowiedasz nawyższemu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ze sług stojących obok spoliczkował Jezusa,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Jezusowi policzek,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jeden ze stojących obok strażników spoliczkował Jezusa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jeden ze stojących tam sług wymierzył Jezusowi policzek, mówiąc: „W taki sposób odpowiadasz najwyższemu kapłanowi?”.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rzekł, jeden ze stojących obok strażników wymierzył Jezusowi policzek i powiedział: „Tak arcykapłanowi odpowiadasz?”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odpowiedzi jeden ze stojących obok strażników uderzył Jezusa w twarz i krzyknął: - Tak odpowiadasz arcykapłanowi?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Jeśli źle odpowiedziałem, udowodnij to! A jeśli dobrze -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сказав, як один з присутніх слуг ударив Ісуса в обличчя, промовивши: Оце ти так відповідаєш архиєреєві?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te właśnie zaś jego rzekłszego, jeden obok-przeciw stojący z podwładnych dał uderzenie różdżką określonemu Iesusowi, rzekłszy: W ten właśnie sposób odróżniasz się w odpowiedzi prapoczątkowemu 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to rzekł, jeden ze sług, co stał obok, dał Jezusowi policzek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jeden ze strażników tam stojących uderzył Jeszuę w twarz i powiedział: "Tak się rozmawia z kohenem hagadolem?"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 urzędników, stojących w pobliżu, wymierzył Jezusowi policzek i powiedział: ”Tak odpowiadasz naczelnemu kapłanowi?”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się odzywasz do najwyższego kapłana?!—zawołał stojący w pobliżu sługa i uderzył Jezusa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2024-05-28T12:59:05Z</dcterms:modified>
</cp:coreProperties>
</file>