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Piłat: Co to jest prawda? A to powiedziawszy znów odszedł do ― Judejczyków, i mówi im: Ja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do kary znajduję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Co to jest prawda?* Po tych słowach znowu wyszedł do Żydów i powiedział im: Ja w Nim nie znajduję żadnej winy.**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Piłat: Co to jest prawda? I to powiedziawszy znów wyszedł do Judejczyków i mówi im: Ja żadnej (nie) znajduję w nim przyczyny (do kary).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(do kary) znajduję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Co to jest prawda? Po tych słowach znów wyszedł do Żydów i stwierdził: Ja w Nim nie znajduję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powiedział do niego: 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prawda? A to powiedziawszy, wyszedł znowu do Żydów i powiedział do nich: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Piłat: Cóż jest prawda? A to rzekłszy, wyszedł zasię do Żydów i rzekł im: Ja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Piłat: Co jest prawda? A to rzekszy, wyszedł zasię do Żydów i rzekł im: Ja żadnej winy w nim nie 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Piłat: Cóż to jest prawda? To powiedziawszy, wyszedł ponownie do Żydów i rzekł do nich: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Piłat: Co to jest prawda? A to rzekłszy, wyszedł znowu do Żydów i powiedział do nich: Ja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zaś powiedział do Niego: Co to jest prawda?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skazany na śmierć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to powiedział, znowu wyszedł do Żydów i oznajmił: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rzekł do Niego: „A cóż to jest prawda?”. I gdy to powiedział, znowu wyszedł do Żydów, stwierdzając wobec nich: „Ja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na to Mu rzekł: „Cóż to jest prawda?...” Po tych słowach znowu wyszedł do Judejczyków i rzekł im: „Ja żadnej winy w Nim nie znajduję.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na to: - Cóż jest prawdą? Po tych słowach wyszedł znowu do Żydów i oznajmił im: - Ja nie stwierdzam w nim żadnej winy!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zwyczaj u was, że na Paschę uwalniam wam jednego (więźnia). Jeżeli więc chcecie, uwolnię wam króla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Пилат: А що таке - правда? І сказавши це, знову вийшов до юдеїв і повідомляє їм: Жодної вини я в ньому не знаходжу.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Pilatos: Co jest jakaś nieokreślona staranna pełna nie uchodząca uwadze jawna prawda? I to właśnie rzekłszy, na powrót wyszedł istotnie do Judajczyków i powiada im: Ja żadną nie znajduję w nim 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Piłat: Co jest prawdą? To powiedział i znowu wyszedł do Żydów oraz im mówi: Ja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"Co to jest prawda?". Powiedziawszy to, Piłat znów wyszedł na zewnątrz do Judejczyków i powiedział im: "Nie znajduję podstaw do zarzutów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do niego: ”Co to jest prawda?” A rzekłszy to, znowu wyszedł do Żydów i powiedział do nich: ”Ja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to jest prawda?—zapytał Piłat. Następnie wyszedł do zebranych i powiedział: —Nie znajduję w nim żadnej winy!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2024-05-28T10:26:31Z</dcterms:modified>
</cp:coreProperties>
</file>