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86"/>
        <w:gridCol w:w="44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ów i powiedział: I kto jest, Panie, aby uwierzyłbym w 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on i powiedział kto jest Panie aby uwierzyłbym w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na to: Kto to jest, Panie, abym mógł w Niego uwierzyć?*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tamten i rzekł: I kto jest, Panie, aby uwierzyłem w niego?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on i powiedział kto jest Panie aby uwierzyłbym w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na to: Kto to jest, Panie, abym mógł w Niego uwierzyć?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A któż to jest, Panie, abym w niego wierzył?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 i rzekł: A któż jest, Panie! abym weń wierzył?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on i rzekł: Który jest, Panie, abych weń wierzył?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odpowiedział: A któż to jest, Panie, abym w Niego uwierzył?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odpowiadając, rzekł: Któż to jest, Panie, bym mógł w niego uwierzyć?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Tamten odpowiedział: A kto Nim jest, Panie, abym w Niego uwierzył?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powiedział: „A kto to jest, Panie, abym w Niego uwierzył?”.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on powiedział: „A kto to jest, Panie, że mam w Niego wierzyć?”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na to: - A kto to jest, Panie, że mam w niego uwierzyć?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- Kto to jest, Panie, że miałbym w Niego wierzyć?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Цей у відповідь сказав: А хто він, Господи, щоб я увірував у нього?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dla odpowiedzi ów i rzekł: I kto jest, utwierdzający panie, aby wtwierdziłbym jako do rzeczywistości do 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tamten odpowiedział, mówiąc: A kto nim jest, Panie, abym uwierzył względem 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"Panie - odrzekł - powiedz mi, kim On jest, tak abym mógł złożyć w Nim ufność".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odpowiedział: ”A kto nim jest, panie, żebym w niego uwierzył”.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—A kto to jest, Panie? Chcę Mu uwierzyć.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10:13-14&lt;/x&gt;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2024-05-29T06:16:37Z</dcterms:modified>
</cp:coreProperties>
</file>