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55"/>
        <w:gridCol w:w="49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dniach tych przygotowawszy się do podróży wchodziliśmy do Jeruzalem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czasie zaś spakowaliśmy się i wyruszyliśmy do Jerozolimy,*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zaś dniach tych przygotowawszy się wchodziliśmy do Jerozolimy.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dniach tych przygotowawszy się do podróży wchodziliśmy do Jeruzalem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nasz pobyt u Filipa dobiegł końca, spakowaliśmy się i wyruszyliśmy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upływie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tych dni wzięliśmy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swoje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rzeczy i ruszyliśmy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onych dniach, wziąwszy rzeczy swoje, szliśmy do 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onych dniach, nagotowawszy się, szliśmy do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przygotowawszy się [do podróży], ruszyliśmy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upływie tych dni, przygotowawszy się, wyruszyliśmy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przygotowaliśmy się do podróży i wyruszyliśmy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przygotowaliśmy się do podróży i wyruszyliśmy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tych dniach przygotowaliśmy się do drogi i udaliśmy się do Jerozolimy.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kilku dniach przygotowaliśmy się do drogi i wyruszyliśmy do Jerozolimy.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tych dni przygotowaliśmy się do podróży i wyruszyliśmy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 цих же днях, приготувавшись, пішли ми до Єрусалима.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 tych dniach, spakowaliśmy się i poszliśmy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koniec zatem naszego pobytu spakowaliśmy się i poszliśmy w górę do Jerusza-laim,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dniach przygotowaliśmy się do drogi i ruszyliśmy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potem spakowaliśmy się i wyruszyliśmy do 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19:21&lt;/x&gt;; &lt;x&gt;510 20:22&lt;/x&gt;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2024-06-01T14:00:12Z</dcterms:modified>
</cp:coreProperties>
</file>