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1"/>
        <w:gridCol w:w="5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zarówno dnia w świątyni i w domu nie powstrzymywali się nauczając i głosząc dobrą nowinę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też dnia w świątyni i po domach* nie przestawali nauczać i głosić dobrej nowiny** o Chrystusie Jezusie.***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Każdego dnia w świątyni i w domu nie powstrzymywali się nauczając i głosząc dobrą nowinę* Pomazańca, Jezusa.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zarówno dnia w świątyni i w domu nie powstrzymywali się nauczając i głosząc dobrą nowinę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też dnia w świątyni i po domach nie przestawali nauczać ludzi i głosić im dobrej nowiny o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przestawali też codziennie w świątyni i po domach nauczać i głosić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przestawali na każdy dzień w kościele i po domach nauczać i opowiadać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przestawali każdy dzień w kościele i po domiech nauczać i opowiadać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przestawali też co dzień nauczać w świątyni i po domach i głosić Dobrą Nowinę o 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przestawali też codziennie w świątyni i po domach nauczać i zwiastować dobrą nowinę o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przestawali też co dzień nauczać w świątyni i po domach i głosić Dobrą Nowinę o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nauczali w świątyni i po domach, głosząc Ewangelię o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Każdego dnia wytrwale nauczali i głosili Chrystusa Jezusa w świątyni i po domach.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Mimo to nie przestali nauczać codziennie w świątyni i po domach, głosząc Dobrą Nowinę o Mesjaszu,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przestawali codziennie nauczać w świątyni i w domach, głosząc dobrą nowinę o 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Щодня в храмі і по домівках не припиняли навчати - благовістити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dnia nie przestawali też nauczać w Świątyni i naprzeciwko Domu, oraz głosić dobrą nowinę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ani na jeden dzień - na dziedzińcu świątynnym i po domach - nie przestali nauczać i głosić Dobrej Nowiny, że Jeszua jest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każdego dnia w świątyni oraz od domu do domu w dalszym ciągu bezustannie nauczali i oznajmiali dobrą nowinę o Chrystusie,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codziennie w świątyni i w domach nie przestawali nauczać i głosić, że Jezus jest Mesjaszem.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8:4&lt;/x&gt;; &lt;x&gt;510 11:20&lt;/x&gt;; &lt;x&gt;510 13:32&lt;/x&gt;; &lt;x&gt;510 17:18&lt;/x&gt;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17:3&lt;/x&gt;; &lt;x&gt;510 18:5&lt;/x&gt;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"bez przerwy nauczali i głosili dobrą nowinę".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2024-06-02T00:22:02Z</dcterms:modified>
</cp:coreProperties>
</file>